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4190"/>
        <w:gridCol w:w="4293"/>
      </w:tblGrid>
      <w:tr w:rsidR="007B455B" w:rsidRPr="00752FC4" w14:paraId="626A1F79" w14:textId="77777777" w:rsidTr="00C06EB3">
        <w:trPr>
          <w:tblHeader/>
        </w:trPr>
        <w:tc>
          <w:tcPr>
            <w:tcW w:w="4190" w:type="dxa"/>
          </w:tcPr>
          <w:sdt>
            <w:sdtPr>
              <w:rPr>
                <w:rFonts w:ascii="Franklin Gothic Book" w:hAnsi="Franklin Gothic Book"/>
                <w:color w:val="auto"/>
              </w:rPr>
              <w:alias w:val="Uw naam:"/>
              <w:tag w:val="Uw naam:"/>
              <w:id w:val="1422146007"/>
              <w:placeholder>
                <w:docPart w:val="518FE6D9AC144FC6A28F8A15744844B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9C4493B" w14:textId="77777777" w:rsidR="00C06EB3" w:rsidRDefault="00C06EB3" w:rsidP="00C06EB3">
                <w:pPr>
                  <w:pStyle w:val="Naam"/>
                  <w:rPr>
                    <w:rFonts w:ascii="Franklin Gothic Book" w:hAnsi="Franklin Gothic Book"/>
                    <w:color w:val="auto"/>
                  </w:rPr>
                </w:pPr>
                <w:r w:rsidRPr="007B455B">
                  <w:rPr>
                    <w:rFonts w:ascii="Franklin Gothic Book" w:hAnsi="Franklin Gothic Book"/>
                    <w:color w:val="auto"/>
                  </w:rPr>
                  <w:t>Steun voor de huisartsenzorg</w:t>
                </w:r>
              </w:p>
            </w:sdtContent>
          </w:sdt>
          <w:p w14:paraId="2626FFB5" w14:textId="77777777" w:rsidR="007B455B" w:rsidRPr="007B455B" w:rsidRDefault="007B455B" w:rsidP="000F7122">
            <w:pPr>
              <w:pStyle w:val="Naam"/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4293" w:type="dxa"/>
          </w:tcPr>
          <w:p w14:paraId="412C7AA7" w14:textId="0FBD93FD" w:rsidR="007B455B" w:rsidRDefault="00C06EB3" w:rsidP="00C06EB3">
            <w:pPr>
              <w:pStyle w:val="Afbeelding"/>
              <w:ind w:right="-14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E2FB9E" wp14:editId="7CDBCAC4">
                  <wp:extent cx="1173136" cy="1657350"/>
                  <wp:effectExtent l="0" t="0" r="8255" b="0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34" cy="16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B3" w:rsidRPr="00C06EB3" w14:paraId="0AF4AC02" w14:textId="77777777" w:rsidTr="00C06EB3">
        <w:trPr>
          <w:tblHeader/>
        </w:trPr>
        <w:tc>
          <w:tcPr>
            <w:tcW w:w="4190" w:type="dxa"/>
          </w:tcPr>
          <w:p w14:paraId="5E42F929" w14:textId="6AA93154" w:rsidR="000F7122" w:rsidRPr="00752FC4" w:rsidRDefault="000F7122" w:rsidP="000F7122">
            <w:pPr>
              <w:pStyle w:val="Naam"/>
            </w:pPr>
          </w:p>
        </w:tc>
        <w:tc>
          <w:tcPr>
            <w:tcW w:w="4293" w:type="dxa"/>
          </w:tcPr>
          <w:p w14:paraId="7DCEE93C" w14:textId="0E7FB3C6" w:rsidR="00752FC4" w:rsidRPr="00C06EB3" w:rsidRDefault="00C06EB3" w:rsidP="00752FC4">
            <w:pPr>
              <w:pStyle w:val="Contactgegevens"/>
              <w:spacing w:line="276" w:lineRule="auto"/>
              <w:rPr>
                <w:rFonts w:ascii="Franklin Gothic Book" w:hAnsi="Franklin Gothic Book"/>
                <w:color w:val="auto"/>
              </w:rPr>
            </w:pPr>
            <w:r w:rsidRPr="00C06EB3">
              <w:rPr>
                <w:rFonts w:ascii="Franklin Gothic Book" w:hAnsi="Franklin Gothic Book"/>
                <w:color w:val="auto"/>
              </w:rPr>
              <w:t>Aan:</w:t>
            </w:r>
            <w:r w:rsidRPr="00C06EB3">
              <w:rPr>
                <w:rFonts w:ascii="Franklin Gothic Book" w:hAnsi="Franklin Gothic Book"/>
                <w:color w:val="auto"/>
              </w:rPr>
              <w:br/>
            </w:r>
            <w:r w:rsidR="007B455B" w:rsidRPr="00C06EB3">
              <w:rPr>
                <w:rFonts w:ascii="Franklin Gothic Book" w:hAnsi="Franklin Gothic Book"/>
                <w:color w:val="auto"/>
              </w:rPr>
              <w:t>Minister E.J. Kuipers</w:t>
            </w:r>
            <w:r w:rsidR="007B455B" w:rsidRPr="00C06EB3">
              <w:rPr>
                <w:rFonts w:ascii="Franklin Gothic Book" w:hAnsi="Franklin Gothic Book"/>
                <w:color w:val="auto"/>
              </w:rPr>
              <w:br/>
              <w:t>Postbus 20350</w:t>
            </w:r>
          </w:p>
          <w:p w14:paraId="13890795" w14:textId="5E4284DB" w:rsidR="00752FC4" w:rsidRPr="00C06EB3" w:rsidRDefault="00C06EB3" w:rsidP="00752FC4">
            <w:pPr>
              <w:pStyle w:val="Contactgegevens"/>
              <w:spacing w:line="276" w:lineRule="auto"/>
              <w:rPr>
                <w:rFonts w:ascii="Franklin Gothic Book" w:hAnsi="Franklin Gothic Book"/>
                <w:color w:val="auto"/>
              </w:rPr>
            </w:pPr>
            <w:r w:rsidRPr="00C06EB3">
              <w:rPr>
                <w:rFonts w:ascii="Franklin Gothic Book" w:hAnsi="Franklin Gothic Book"/>
                <w:color w:val="auto"/>
              </w:rPr>
              <w:t>2500 EJ Den Haag</w:t>
            </w:r>
          </w:p>
        </w:tc>
      </w:tr>
    </w:tbl>
    <w:p w14:paraId="67778A23" w14:textId="4C4109F0" w:rsidR="00752FC4" w:rsidRPr="00952AF7" w:rsidRDefault="007B455B" w:rsidP="005125BB">
      <w:pPr>
        <w:pStyle w:val="Datum"/>
        <w:rPr>
          <w:rFonts w:ascii="Franklin Gothic Book" w:hAnsi="Franklin Gothic Book"/>
          <w:color w:val="auto"/>
        </w:rPr>
      </w:pPr>
      <w:r w:rsidRPr="00CC44AA">
        <w:rPr>
          <w:rFonts w:ascii="Franklin Gothic Book" w:hAnsi="Franklin Gothic Book"/>
          <w:color w:val="auto"/>
          <w:highlight w:val="yellow"/>
        </w:rPr>
        <w:t>[Vul hier de datum in]</w:t>
      </w:r>
    </w:p>
    <w:p w14:paraId="6FFB5081" w14:textId="4D29CC07" w:rsidR="00752FC4" w:rsidRPr="00952AF7" w:rsidRDefault="00752FC4" w:rsidP="00952AF7">
      <w:pPr>
        <w:pStyle w:val="Aanhef"/>
        <w:spacing w:after="0" w:line="288" w:lineRule="auto"/>
        <w:rPr>
          <w:rFonts w:ascii="Franklin Gothic Book" w:hAnsi="Franklin Gothic Book"/>
          <w:color w:val="auto"/>
        </w:rPr>
      </w:pPr>
      <w:r w:rsidRPr="00952AF7">
        <w:rPr>
          <w:rFonts w:ascii="Franklin Gothic Book" w:hAnsi="Franklin Gothic Book"/>
          <w:color w:val="auto"/>
          <w:lang w:bidi="nl-NL"/>
        </w:rPr>
        <w:t xml:space="preserve">Beste </w:t>
      </w:r>
      <w:r w:rsidR="007B455B" w:rsidRPr="00952AF7">
        <w:rPr>
          <w:rFonts w:ascii="Franklin Gothic Book" w:hAnsi="Franklin Gothic Book"/>
          <w:color w:val="auto"/>
        </w:rPr>
        <w:t>minister Kuipers</w:t>
      </w:r>
      <w:r w:rsidRPr="00952AF7">
        <w:rPr>
          <w:rFonts w:ascii="Franklin Gothic Book" w:hAnsi="Franklin Gothic Book"/>
          <w:color w:val="auto"/>
          <w:lang w:bidi="nl-NL"/>
        </w:rPr>
        <w:t xml:space="preserve">, </w:t>
      </w:r>
    </w:p>
    <w:p w14:paraId="1B42CEF1" w14:textId="77777777" w:rsidR="00952AF7" w:rsidRDefault="00952AF7" w:rsidP="00952AF7">
      <w:pPr>
        <w:spacing w:after="0" w:line="288" w:lineRule="auto"/>
        <w:rPr>
          <w:rFonts w:ascii="Franklin Gothic Book" w:hAnsi="Franklin Gothic Book"/>
          <w:color w:val="auto"/>
        </w:rPr>
      </w:pPr>
    </w:p>
    <w:p w14:paraId="49287CD0" w14:textId="265FBE7A" w:rsidR="00CC44AA" w:rsidRDefault="00C06EB3" w:rsidP="00952AF7">
      <w:pPr>
        <w:spacing w:after="0" w:line="288" w:lineRule="auto"/>
        <w:rPr>
          <w:rFonts w:ascii="Franklin Gothic Book" w:hAnsi="Franklin Gothic Book"/>
          <w:color w:val="auto"/>
        </w:rPr>
      </w:pPr>
      <w:r w:rsidRPr="00952AF7">
        <w:rPr>
          <w:rFonts w:ascii="Franklin Gothic Book" w:hAnsi="Franklin Gothic Book"/>
          <w:color w:val="auto"/>
        </w:rPr>
        <w:t xml:space="preserve">Ik wil dat iedereen in Nederland, nu en in de toekomst, een huisarts heeft. </w:t>
      </w:r>
      <w:r w:rsidR="00952AF7">
        <w:rPr>
          <w:rFonts w:ascii="Franklin Gothic Book" w:hAnsi="Franklin Gothic Book"/>
          <w:color w:val="auto"/>
        </w:rPr>
        <w:br/>
      </w:r>
    </w:p>
    <w:p w14:paraId="49D38834" w14:textId="119E0976" w:rsidR="009308B9" w:rsidRDefault="00952AF7" w:rsidP="009308B9">
      <w:pPr>
        <w:spacing w:after="0" w:line="288" w:lineRule="auto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Voor mij als patiënt is goede toegang tot huisartsenzorg erg belangrijk. De huisarts is de eerste bij wie ik aanklop als ik medische klachten heb</w:t>
      </w:r>
      <w:r w:rsidR="00D57424">
        <w:rPr>
          <w:rFonts w:ascii="Franklin Gothic Book" w:hAnsi="Franklin Gothic Book"/>
          <w:color w:val="auto"/>
        </w:rPr>
        <w:t>,</w:t>
      </w:r>
      <w:r w:rsidR="00CC44AA">
        <w:rPr>
          <w:rFonts w:ascii="Franklin Gothic Book" w:hAnsi="Franklin Gothic Book"/>
          <w:color w:val="auto"/>
        </w:rPr>
        <w:t xml:space="preserve"> degene die mij behandeling biedt en kan verwijzen als ik specialistische zorg nodig heb. </w:t>
      </w:r>
      <w:r w:rsidR="00CC44AA">
        <w:rPr>
          <w:rFonts w:ascii="Franklin Gothic Book" w:hAnsi="Franklin Gothic Book"/>
          <w:color w:val="auto"/>
        </w:rPr>
        <w:br/>
      </w:r>
      <w:r w:rsidR="00CC44AA">
        <w:rPr>
          <w:rFonts w:ascii="Franklin Gothic Book" w:hAnsi="Franklin Gothic Book"/>
          <w:color w:val="auto"/>
        </w:rPr>
        <w:br/>
      </w:r>
      <w:r w:rsidR="009308B9" w:rsidRPr="00952AF7">
        <w:rPr>
          <w:rFonts w:ascii="Franklin Gothic Book" w:hAnsi="Franklin Gothic Book"/>
          <w:color w:val="auto"/>
        </w:rPr>
        <w:t>Er staat veel druk op de huisartsenzorg. Daardoor komt de tijd die de huisartsen per patiënt hebben om het goede gesprek te voeren in de knel</w:t>
      </w:r>
      <w:r w:rsidR="009308B9">
        <w:rPr>
          <w:rFonts w:ascii="Franklin Gothic Book" w:hAnsi="Franklin Gothic Book"/>
          <w:color w:val="auto"/>
        </w:rPr>
        <w:t xml:space="preserve">. </w:t>
      </w:r>
    </w:p>
    <w:p w14:paraId="04BBDB3B" w14:textId="08CEB842" w:rsidR="00952AF7" w:rsidRDefault="00CC44AA" w:rsidP="00952AF7">
      <w:pPr>
        <w:spacing w:after="0" w:line="288" w:lineRule="auto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D</w:t>
      </w:r>
      <w:r w:rsidR="00CC3F61">
        <w:rPr>
          <w:rFonts w:ascii="Franklin Gothic Book" w:hAnsi="Franklin Gothic Book"/>
          <w:color w:val="auto"/>
        </w:rPr>
        <w:t>aarom voeren d</w:t>
      </w:r>
      <w:r w:rsidR="004312AD">
        <w:rPr>
          <w:rFonts w:ascii="Franklin Gothic Book" w:hAnsi="Franklin Gothic Book"/>
          <w:color w:val="auto"/>
        </w:rPr>
        <w:t>e</w:t>
      </w:r>
      <w:r>
        <w:rPr>
          <w:rFonts w:ascii="Franklin Gothic Book" w:hAnsi="Franklin Gothic Book"/>
          <w:color w:val="auto"/>
        </w:rPr>
        <w:t xml:space="preserve"> huisartsen in Nederland  deze week actie. Ik steun mijn huisarts in deze actie, omdat </w:t>
      </w:r>
      <w:r w:rsidRPr="00CC44AA">
        <w:rPr>
          <w:rFonts w:ascii="Franklin Gothic Book" w:hAnsi="Franklin Gothic Book"/>
          <w:color w:val="auto"/>
          <w:highlight w:val="yellow"/>
        </w:rPr>
        <w:t>[</w:t>
      </w:r>
      <w:r w:rsidR="004312AD">
        <w:rPr>
          <w:rFonts w:ascii="Franklin Gothic Book" w:hAnsi="Franklin Gothic Book"/>
          <w:color w:val="auto"/>
          <w:highlight w:val="yellow"/>
        </w:rPr>
        <w:t xml:space="preserve">vul hier uw eigen </w:t>
      </w:r>
      <w:r w:rsidRPr="00CC44AA">
        <w:rPr>
          <w:rFonts w:ascii="Franklin Gothic Book" w:hAnsi="Franklin Gothic Book"/>
          <w:color w:val="auto"/>
          <w:highlight w:val="yellow"/>
        </w:rPr>
        <w:t>toelichting</w:t>
      </w:r>
      <w:r w:rsidR="004312AD">
        <w:rPr>
          <w:rFonts w:ascii="Franklin Gothic Book" w:hAnsi="Franklin Gothic Book"/>
          <w:color w:val="auto"/>
          <w:highlight w:val="yellow"/>
        </w:rPr>
        <w:t xml:space="preserve"> in, over</w:t>
      </w:r>
      <w:r w:rsidRPr="00CC44AA">
        <w:rPr>
          <w:rFonts w:ascii="Franklin Gothic Book" w:hAnsi="Franklin Gothic Book"/>
          <w:color w:val="auto"/>
          <w:highlight w:val="yellow"/>
        </w:rPr>
        <w:t xml:space="preserve"> waarom u deze actie/uw huisarts steunt].</w:t>
      </w:r>
    </w:p>
    <w:p w14:paraId="71C99005" w14:textId="77777777" w:rsidR="00952AF7" w:rsidRDefault="00952AF7" w:rsidP="00952AF7">
      <w:pPr>
        <w:spacing w:after="0" w:line="288" w:lineRule="auto"/>
        <w:rPr>
          <w:rFonts w:ascii="Franklin Gothic Book" w:hAnsi="Franklin Gothic Book"/>
          <w:color w:val="auto"/>
        </w:rPr>
      </w:pPr>
    </w:p>
    <w:p w14:paraId="01CA8480" w14:textId="22B237B3" w:rsidR="00C06EB3" w:rsidRPr="00952AF7" w:rsidRDefault="00C06EB3" w:rsidP="00952AF7">
      <w:pPr>
        <w:spacing w:after="0" w:line="288" w:lineRule="auto"/>
        <w:rPr>
          <w:rFonts w:ascii="Franklin Gothic Book" w:hAnsi="Franklin Gothic Book"/>
          <w:color w:val="auto"/>
        </w:rPr>
      </w:pPr>
      <w:r w:rsidRPr="00952AF7">
        <w:rPr>
          <w:rFonts w:ascii="Franklin Gothic Book" w:hAnsi="Franklin Gothic Book"/>
          <w:color w:val="auto"/>
        </w:rPr>
        <w:t xml:space="preserve">U </w:t>
      </w:r>
      <w:r w:rsidR="00952AF7" w:rsidRPr="00952AF7">
        <w:rPr>
          <w:rFonts w:ascii="Franklin Gothic Book" w:hAnsi="Franklin Gothic Book"/>
          <w:color w:val="auto"/>
        </w:rPr>
        <w:t>bent</w:t>
      </w:r>
      <w:r w:rsidRPr="00952AF7">
        <w:rPr>
          <w:rFonts w:ascii="Franklin Gothic Book" w:hAnsi="Franklin Gothic Book"/>
          <w:color w:val="auto"/>
        </w:rPr>
        <w:t xml:space="preserve"> als minister van Volksgezondheid, Welzijn en Sport </w:t>
      </w:r>
      <w:r w:rsidR="00952AF7" w:rsidRPr="00952AF7">
        <w:rPr>
          <w:rFonts w:ascii="Franklin Gothic Book" w:hAnsi="Franklin Gothic Book"/>
          <w:color w:val="auto"/>
        </w:rPr>
        <w:t xml:space="preserve">in de positie om </w:t>
      </w:r>
      <w:r w:rsidR="00952AF7">
        <w:rPr>
          <w:rFonts w:ascii="Franklin Gothic Book" w:hAnsi="Franklin Gothic Book"/>
          <w:color w:val="auto"/>
        </w:rPr>
        <w:t xml:space="preserve">te zorgen dat de druk </w:t>
      </w:r>
      <w:r w:rsidR="00CC44AA">
        <w:rPr>
          <w:rFonts w:ascii="Franklin Gothic Book" w:hAnsi="Franklin Gothic Book"/>
          <w:color w:val="auto"/>
        </w:rPr>
        <w:t>op</w:t>
      </w:r>
      <w:r w:rsidR="00952AF7">
        <w:rPr>
          <w:rFonts w:ascii="Franklin Gothic Book" w:hAnsi="Franklin Gothic Book"/>
          <w:color w:val="auto"/>
        </w:rPr>
        <w:t xml:space="preserve"> de huisartsenzorg wordt aangepakt</w:t>
      </w:r>
      <w:r w:rsidR="00CC44AA">
        <w:rPr>
          <w:rFonts w:ascii="Franklin Gothic Book" w:hAnsi="Franklin Gothic Book"/>
          <w:color w:val="auto"/>
        </w:rPr>
        <w:t xml:space="preserve">. </w:t>
      </w:r>
      <w:r w:rsidR="00DA3DA7">
        <w:rPr>
          <w:rFonts w:ascii="Franklin Gothic Book" w:hAnsi="Franklin Gothic Book"/>
          <w:color w:val="auto"/>
        </w:rPr>
        <w:t>Kan ik op u rekenen,</w:t>
      </w:r>
      <w:r w:rsidR="00AD4113">
        <w:rPr>
          <w:rFonts w:ascii="Franklin Gothic Book" w:hAnsi="Franklin Gothic Book"/>
          <w:color w:val="auto"/>
        </w:rPr>
        <w:t xml:space="preserve"> </w:t>
      </w:r>
      <w:r w:rsidR="00697E55">
        <w:rPr>
          <w:rFonts w:ascii="Franklin Gothic Book" w:hAnsi="Franklin Gothic Book"/>
          <w:color w:val="auto"/>
        </w:rPr>
        <w:t>m</w:t>
      </w:r>
      <w:r w:rsidR="00CC44AA">
        <w:rPr>
          <w:rFonts w:ascii="Franklin Gothic Book" w:hAnsi="Franklin Gothic Book"/>
          <w:color w:val="auto"/>
        </w:rPr>
        <w:t>aakt u zich ook hard voor de huisartsenzorg?</w:t>
      </w:r>
    </w:p>
    <w:p w14:paraId="0E1B27A3" w14:textId="5D7D9BBD" w:rsidR="00752FC4" w:rsidRPr="00952AF7" w:rsidRDefault="00752FC4" w:rsidP="00952AF7">
      <w:pPr>
        <w:spacing w:after="0" w:line="288" w:lineRule="auto"/>
        <w:rPr>
          <w:rFonts w:ascii="Franklin Gothic Book" w:hAnsi="Franklin Gothic Book"/>
          <w:color w:val="auto"/>
        </w:rPr>
      </w:pPr>
    </w:p>
    <w:sdt>
      <w:sdtPr>
        <w:rPr>
          <w:rFonts w:ascii="Franklin Gothic Book" w:hAnsi="Franklin Gothic Book"/>
          <w:color w:val="auto"/>
        </w:rPr>
        <w:alias w:val="Met vriendelijke groet,"/>
        <w:tag w:val="Met vriendelijke groet,"/>
        <w:id w:val="379681130"/>
        <w:placeholder>
          <w:docPart w:val="585E6483A77C483C84B6900873BF73CF"/>
        </w:placeholder>
        <w:temporary/>
        <w:showingPlcHdr/>
        <w15:appearance w15:val="hidden"/>
      </w:sdtPr>
      <w:sdtEndPr/>
      <w:sdtContent>
        <w:p w14:paraId="42CC5655" w14:textId="5A1129D6" w:rsidR="00752FC4" w:rsidRPr="00952AF7" w:rsidRDefault="00752FC4" w:rsidP="00952AF7">
          <w:pPr>
            <w:pStyle w:val="Afsluiting"/>
            <w:spacing w:after="0" w:line="288" w:lineRule="auto"/>
            <w:rPr>
              <w:rFonts w:ascii="Franklin Gothic Book" w:hAnsi="Franklin Gothic Book"/>
              <w:color w:val="auto"/>
            </w:rPr>
          </w:pPr>
          <w:r w:rsidRPr="00952AF7">
            <w:rPr>
              <w:rFonts w:ascii="Franklin Gothic Book" w:hAnsi="Franklin Gothic Book"/>
              <w:color w:val="auto"/>
              <w:lang w:bidi="nl-NL"/>
            </w:rPr>
            <w:t>Met vriendelijke groet,</w:t>
          </w:r>
        </w:p>
      </w:sdtContent>
    </w:sdt>
    <w:p w14:paraId="5F7ECA36" w14:textId="0512A2C0" w:rsidR="00C06EB3" w:rsidRDefault="00C06EB3" w:rsidP="00952AF7">
      <w:pPr>
        <w:pStyle w:val="Handtekening"/>
        <w:spacing w:after="0" w:line="288" w:lineRule="auto"/>
        <w:rPr>
          <w:rFonts w:ascii="Franklin Gothic Book" w:hAnsi="Franklin Gothic Book"/>
          <w:color w:val="auto"/>
        </w:rPr>
      </w:pPr>
      <w:r w:rsidRPr="00CC44AA">
        <w:rPr>
          <w:rFonts w:ascii="Franklin Gothic Book" w:hAnsi="Franklin Gothic Book"/>
          <w:color w:val="auto"/>
          <w:highlight w:val="yellow"/>
        </w:rPr>
        <w:t>[vul hier uw naam in]</w:t>
      </w:r>
    </w:p>
    <w:p w14:paraId="36FA4990" w14:textId="77777777" w:rsidR="00CC44AA" w:rsidRPr="00CC44AA" w:rsidRDefault="00CC44AA" w:rsidP="00CC44AA"/>
    <w:sectPr w:rsidR="00CC44AA" w:rsidRPr="00CC44AA" w:rsidSect="0004088A"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C59C" w14:textId="77777777" w:rsidR="00951969" w:rsidRDefault="00951969">
      <w:pPr>
        <w:spacing w:after="0" w:line="240" w:lineRule="auto"/>
      </w:pPr>
      <w:r>
        <w:separator/>
      </w:r>
    </w:p>
    <w:p w14:paraId="31CEE01E" w14:textId="77777777" w:rsidR="00951969" w:rsidRDefault="00951969"/>
  </w:endnote>
  <w:endnote w:type="continuationSeparator" w:id="0">
    <w:p w14:paraId="78D2CDA9" w14:textId="77777777" w:rsidR="00951969" w:rsidRDefault="00951969">
      <w:pPr>
        <w:spacing w:after="0" w:line="240" w:lineRule="auto"/>
      </w:pPr>
      <w:r>
        <w:continuationSeparator/>
      </w:r>
    </w:p>
    <w:p w14:paraId="4A28B4EB" w14:textId="77777777" w:rsidR="00951969" w:rsidRDefault="00951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A7BC" w14:textId="638CD6A4" w:rsidR="00752FC4" w:rsidRDefault="00752FC4" w:rsidP="00752FC4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40BE" w14:textId="77777777" w:rsidR="00951969" w:rsidRDefault="00951969">
      <w:pPr>
        <w:spacing w:after="0" w:line="240" w:lineRule="auto"/>
      </w:pPr>
      <w:r>
        <w:separator/>
      </w:r>
    </w:p>
    <w:p w14:paraId="5982A777" w14:textId="77777777" w:rsidR="00951969" w:rsidRDefault="00951969"/>
  </w:footnote>
  <w:footnote w:type="continuationSeparator" w:id="0">
    <w:p w14:paraId="5D538511" w14:textId="77777777" w:rsidR="00951969" w:rsidRDefault="00951969">
      <w:pPr>
        <w:spacing w:after="0" w:line="240" w:lineRule="auto"/>
      </w:pPr>
      <w:r>
        <w:continuationSeparator/>
      </w:r>
    </w:p>
    <w:p w14:paraId="6824BD75" w14:textId="77777777" w:rsidR="00951969" w:rsidRDefault="00951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060362">
    <w:abstractNumId w:val="9"/>
  </w:num>
  <w:num w:numId="2" w16cid:durableId="231356770">
    <w:abstractNumId w:val="7"/>
  </w:num>
  <w:num w:numId="3" w16cid:durableId="432168936">
    <w:abstractNumId w:val="6"/>
  </w:num>
  <w:num w:numId="4" w16cid:durableId="1611159571">
    <w:abstractNumId w:val="5"/>
  </w:num>
  <w:num w:numId="5" w16cid:durableId="1311863149">
    <w:abstractNumId w:val="4"/>
  </w:num>
  <w:num w:numId="6" w16cid:durableId="1531184242">
    <w:abstractNumId w:val="8"/>
  </w:num>
  <w:num w:numId="7" w16cid:durableId="633095185">
    <w:abstractNumId w:val="3"/>
  </w:num>
  <w:num w:numId="8" w16cid:durableId="1635603960">
    <w:abstractNumId w:val="2"/>
  </w:num>
  <w:num w:numId="9" w16cid:durableId="1430001127">
    <w:abstractNumId w:val="1"/>
  </w:num>
  <w:num w:numId="10" w16cid:durableId="206833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B"/>
    <w:rsid w:val="000115CE"/>
    <w:rsid w:val="0004088A"/>
    <w:rsid w:val="000828F4"/>
    <w:rsid w:val="000F51EC"/>
    <w:rsid w:val="000F7122"/>
    <w:rsid w:val="001B689C"/>
    <w:rsid w:val="001F7A61"/>
    <w:rsid w:val="00200635"/>
    <w:rsid w:val="0024624D"/>
    <w:rsid w:val="0038000D"/>
    <w:rsid w:val="00385ACF"/>
    <w:rsid w:val="004312AD"/>
    <w:rsid w:val="00477474"/>
    <w:rsid w:val="00480B7F"/>
    <w:rsid w:val="004A1893"/>
    <w:rsid w:val="004C4A44"/>
    <w:rsid w:val="005125BB"/>
    <w:rsid w:val="00537F9C"/>
    <w:rsid w:val="00572222"/>
    <w:rsid w:val="005D3DA6"/>
    <w:rsid w:val="00697E55"/>
    <w:rsid w:val="00744EA9"/>
    <w:rsid w:val="00752FC4"/>
    <w:rsid w:val="00757E9C"/>
    <w:rsid w:val="007B455B"/>
    <w:rsid w:val="007B4C91"/>
    <w:rsid w:val="007D70F7"/>
    <w:rsid w:val="00830C5F"/>
    <w:rsid w:val="00834A33"/>
    <w:rsid w:val="00896EE1"/>
    <w:rsid w:val="008C1482"/>
    <w:rsid w:val="008D0AA7"/>
    <w:rsid w:val="008E3C75"/>
    <w:rsid w:val="00912A0A"/>
    <w:rsid w:val="009308B9"/>
    <w:rsid w:val="00951969"/>
    <w:rsid w:val="00952AF7"/>
    <w:rsid w:val="00985648"/>
    <w:rsid w:val="009F21DD"/>
    <w:rsid w:val="00A763AE"/>
    <w:rsid w:val="00AD4113"/>
    <w:rsid w:val="00B63133"/>
    <w:rsid w:val="00BC0F0A"/>
    <w:rsid w:val="00C06EB3"/>
    <w:rsid w:val="00C11980"/>
    <w:rsid w:val="00CC3F61"/>
    <w:rsid w:val="00CC44AA"/>
    <w:rsid w:val="00D04123"/>
    <w:rsid w:val="00D57424"/>
    <w:rsid w:val="00DA3DA7"/>
    <w:rsid w:val="00DC7840"/>
    <w:rsid w:val="00EC5993"/>
    <w:rsid w:val="00F25B8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42DBC"/>
  <w15:chartTrackingRefBased/>
  <w15:docId w15:val="{279DBF64-B9D5-4EB6-B74D-3B90963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122"/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133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133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4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752FC4"/>
  </w:style>
  <w:style w:type="character" w:customStyle="1" w:styleId="Kop1Char">
    <w:name w:val="Kop 1 Char"/>
    <w:basedOn w:val="Standaardalinea-lettertype"/>
    <w:link w:val="Kop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CA2C0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8D0AA7"/>
  </w:style>
  <w:style w:type="character" w:customStyle="1" w:styleId="HandtekeningChar">
    <w:name w:val="Handtekening Char"/>
    <w:basedOn w:val="Standaardalinea-lettertype"/>
    <w:link w:val="Handtekening"/>
    <w:uiPriority w:val="7"/>
    <w:rsid w:val="008D0AA7"/>
  </w:style>
  <w:style w:type="character" w:styleId="Zwaar">
    <w:name w:val="Strong"/>
    <w:basedOn w:val="Standaardalinea-lettertype"/>
    <w:uiPriority w:val="19"/>
    <w:semiHidden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HV-Templates\Sjablonen\Powerpoints\Persoonlijk%20briefhoof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5E6483A77C483C84B6900873BF7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93D6B-5A95-4B80-9096-908437165CD3}"/>
      </w:docPartPr>
      <w:docPartBody>
        <w:p w:rsidR="00DF28A5" w:rsidRDefault="00344964">
          <w:pPr>
            <w:pStyle w:val="585E6483A77C483C84B6900873BF73CF"/>
          </w:pPr>
          <w:r>
            <w:rPr>
              <w:lang w:bidi="nl-NL"/>
            </w:rPr>
            <w:t>Met vriendelijke groet,</w:t>
          </w:r>
        </w:p>
      </w:docPartBody>
    </w:docPart>
    <w:docPart>
      <w:docPartPr>
        <w:name w:val="518FE6D9AC144FC6A28F8A1574484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39E7B-793F-4724-A62B-B24F88353207}"/>
      </w:docPartPr>
      <w:docPartBody>
        <w:p w:rsidR="00DF28A5" w:rsidRDefault="00344964" w:rsidP="00344964">
          <w:pPr>
            <w:pStyle w:val="518FE6D9AC144FC6A28F8A15744844BF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4"/>
    <w:rsid w:val="002852FE"/>
    <w:rsid w:val="00344964"/>
    <w:rsid w:val="00D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2E74B5" w:themeColor="accent5" w:themeShade="BF"/>
      <w:sz w:val="22"/>
    </w:rPr>
  </w:style>
  <w:style w:type="paragraph" w:customStyle="1" w:styleId="585E6483A77C483C84B6900873BF73CF">
    <w:name w:val="585E6483A77C483C84B6900873BF73CF"/>
  </w:style>
  <w:style w:type="paragraph" w:customStyle="1" w:styleId="518FE6D9AC144FC6A28F8A15744844BF">
    <w:name w:val="518FE6D9AC144FC6A28F8A15744844BF"/>
    <w:rsid w:val="00344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0CEF82CDA04F86C30530C2FADE91" ma:contentTypeVersion="16" ma:contentTypeDescription="Een nieuw document maken." ma:contentTypeScope="" ma:versionID="f8ceebe183ee3cf22f84c14917dcae6f">
  <xsd:schema xmlns:xsd="http://www.w3.org/2001/XMLSchema" xmlns:xs="http://www.w3.org/2001/XMLSchema" xmlns:p="http://schemas.microsoft.com/office/2006/metadata/properties" xmlns:ns2="3e7250d8-e278-4aa7-89d4-3beeee5e0c78" xmlns:ns3="16463c95-b589-4d88-a268-689b00110e0b" xmlns:ns4="a30f8f95-e225-4e93-aa28-c39094d57ad1" targetNamespace="http://schemas.microsoft.com/office/2006/metadata/properties" ma:root="true" ma:fieldsID="eeaff520ffa295fd7a805dfb09a4296b" ns2:_="" ns3:_="" ns4:_="">
    <xsd:import namespace="3e7250d8-e278-4aa7-89d4-3beeee5e0c78"/>
    <xsd:import namespace="16463c95-b589-4d88-a268-689b00110e0b"/>
    <xsd:import namespace="a30f8f95-e225-4e93-aa28-c39094d57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50d8-e278-4aa7-89d4-3beeee5e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823c71-8f24-473a-ac6b-a00d466a3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8f95-e225-4e93-aa28-c39094d57a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4498f6-a328-46a0-acee-414022e622a5}" ma:internalName="TaxCatchAll" ma:showField="CatchAllData" ma:web="a30f8f95-e225-4e93-aa28-c39094d57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7250d8-e278-4aa7-89d4-3beeee5e0c78">
      <Terms xmlns="http://schemas.microsoft.com/office/infopath/2007/PartnerControls"/>
    </lcf76f155ced4ddcb4097134ff3c332f>
    <TaxCatchAll xmlns="a30f8f95-e225-4e93-aa28-c39094d57ad1" xsi:nil="true"/>
    <SharedWithUsers xmlns="16463c95-b589-4d88-a268-689b00110e0b">
      <UserInfo>
        <DisplayName>Monique Roedoe</DisplayName>
        <AccountId>72</AccountId>
        <AccountType/>
      </UserInfo>
      <UserInfo>
        <DisplayName>Judith van Empel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08FEFE-76DA-4890-AB28-493357C16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B4F3-DC5A-4DF4-9EA7-9FF18608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50d8-e278-4aa7-89d4-3beeee5e0c78"/>
    <ds:schemaRef ds:uri="16463c95-b589-4d88-a268-689b00110e0b"/>
    <ds:schemaRef ds:uri="a30f8f95-e225-4e93-aa28-c39094d57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3e7250d8-e278-4aa7-89d4-3beeee5e0c78"/>
    <ds:schemaRef ds:uri="a30f8f95-e225-4e93-aa28-c39094d57ad1"/>
    <ds:schemaRef ds:uri="16463c95-b589-4d88-a268-689b00110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 briefhoofd</Template>
  <TotalTime>31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Steun voor de huisartsenzorg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van Empel</dc:creator>
  <cp:lastModifiedBy>Judith van Empel</cp:lastModifiedBy>
  <cp:revision>12</cp:revision>
  <dcterms:created xsi:type="dcterms:W3CDTF">2022-06-16T08:56:00Z</dcterms:created>
  <dcterms:modified xsi:type="dcterms:W3CDTF">2022-06-17T06:59:00Z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0x010100286A0CEF82CDA04F86C30530C2FADE91</vt:lpwstr>
  </property>
  <property fmtid="{D5CDD505-2E9C-101B-9397-08002B2CF9AE}" pid="3" name="MediaServiceImageTags">
    <vt:lpwstr/>
  </property>
</Properties>
</file>